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-639</w:t>
      </w:r>
      <w:r>
        <w:rPr>
          <w:rFonts w:ascii="Times New Roman" w:eastAsia="Times New Roman" w:hAnsi="Times New Roman" w:cs="Times New Roman"/>
          <w:sz w:val="26"/>
          <w:szCs w:val="26"/>
        </w:rPr>
        <w:t>-2614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0069-01-2024-001785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03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06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судьи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Добрынина Григория Игоревича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7rplc-1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Добрынин Г.И.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>к штраф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1881</w:t>
      </w:r>
      <w:r>
        <w:rPr>
          <w:rFonts w:ascii="Times New Roman" w:eastAsia="Times New Roman" w:hAnsi="Times New Roman" w:cs="Times New Roman"/>
          <w:sz w:val="26"/>
          <w:szCs w:val="26"/>
        </w:rPr>
        <w:t>0586230905016838 от 05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09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.12.2023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Добрынин Г.И.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Добрынина Г.И.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Добрынина Г.И.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 1881</w:t>
      </w:r>
      <w:r>
        <w:rPr>
          <w:rFonts w:ascii="Times New Roman" w:eastAsia="Times New Roman" w:hAnsi="Times New Roman" w:cs="Times New Roman"/>
          <w:sz w:val="26"/>
          <w:szCs w:val="26"/>
        </w:rPr>
        <w:t>0586230905016838 от 05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09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ния 86 ХМ 613593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>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Добрынина Г.И.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Добрынина Г.И.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Добрынина Григория Игоревича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sz w:val="26"/>
          <w:szCs w:val="26"/>
        </w:rPr>
        <w:t>стративного штрафа размере 1 000 (одной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0412365400695006392420122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И.о. м</w:t>
      </w:r>
      <w:r>
        <w:rPr>
          <w:rFonts w:ascii="Times New Roman" w:eastAsia="Times New Roman" w:hAnsi="Times New Roman" w:cs="Times New Roman"/>
        </w:rPr>
        <w:t>иро</w:t>
      </w:r>
      <w:r>
        <w:rPr>
          <w:rFonts w:ascii="Times New Roman" w:eastAsia="Times New Roman" w:hAnsi="Times New Roman" w:cs="Times New Roman"/>
        </w:rPr>
        <w:t>вого судьи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Г.П.</w:t>
      </w:r>
      <w:r>
        <w:rPr>
          <w:rFonts w:ascii="Times New Roman" w:eastAsia="Times New Roman" w:hAnsi="Times New Roman" w:cs="Times New Roman"/>
        </w:rPr>
        <w:t xml:space="preserve">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06.03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Подлинный документ находится в деле</w:t>
      </w:r>
      <w:r>
        <w:rPr>
          <w:rFonts w:ascii="Times New Roman" w:eastAsia="Times New Roman" w:hAnsi="Times New Roman" w:cs="Times New Roman"/>
        </w:rPr>
        <w:t xml:space="preserve"> № 5-</w:t>
      </w:r>
      <w:r>
        <w:rPr>
          <w:rFonts w:ascii="Times New Roman" w:eastAsia="Times New Roman" w:hAnsi="Times New Roman" w:cs="Times New Roman"/>
        </w:rPr>
        <w:t>639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7rplc-10">
    <w:name w:val="cat-UserDefined grp-37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